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Холодногірський</w:t>
      </w:r>
      <w:proofErr w:type="spellEnd"/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вул. Вітебська, 2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C1" w:rsidRPr="00CC41C1">
        <w:rPr>
          <w:rFonts w:ascii="Times New Roman" w:eastAsia="Times New Roman" w:hAnsi="Times New Roman"/>
          <w:sz w:val="28"/>
          <w:szCs w:val="28"/>
          <w:lang w:eastAsia="ru-RU"/>
        </w:rPr>
        <w:t>UA-2021-05-12-011616-b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46099">
        <w:rPr>
          <w:rFonts w:ascii="Times New Roman" w:hAnsi="Times New Roman"/>
          <w:sz w:val="28"/>
          <w:szCs w:val="28"/>
        </w:rPr>
        <w:t>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CC41C1">
        <w:rPr>
          <w:rFonts w:ascii="Times New Roman" w:hAnsi="Times New Roman"/>
          <w:sz w:val="28"/>
          <w:szCs w:val="28"/>
        </w:rPr>
        <w:t>2</w:t>
      </w:r>
      <w:r w:rsidR="006A4896">
        <w:rPr>
          <w:rFonts w:ascii="Times New Roman" w:hAnsi="Times New Roman"/>
          <w:sz w:val="28"/>
          <w:szCs w:val="28"/>
        </w:rPr>
        <w:t>9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514 607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514 607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F66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49</cp:revision>
  <cp:lastPrinted>2021-03-22T13:14:00Z</cp:lastPrinted>
  <dcterms:created xsi:type="dcterms:W3CDTF">2021-03-17T12:08:00Z</dcterms:created>
  <dcterms:modified xsi:type="dcterms:W3CDTF">2021-05-12T15:26:00Z</dcterms:modified>
</cp:coreProperties>
</file>